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Шигапова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Шигапова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Айрата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Шигапов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Шигапов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пояснил, что в начале года поменяли программу и в связи с ее наладкой произошла задержка, бухгалтер не смог вовремя направить декларацию в налоговую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Шигапова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Шигапова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z w:val="28"/>
          <w:szCs w:val="28"/>
        </w:rPr>
        <w:t>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Шигапова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Айрата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0412365400665027692315150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OrganizationNamegrp-22rplc-12">
    <w:name w:val="cat-OrganizationName grp-22 rplc-12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OrganizationNamegrp-22rplc-16">
    <w:name w:val="cat-OrganizationName grp-22 rplc-16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9rplc-38">
    <w:name w:val="cat-SumInWords grp-1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